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Above Larynx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Hilum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 filled pockets in lungs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Alveolar Macrophages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Areolar layer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Epiglottis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Sweep debris trapped in mucus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Oral cavity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Passage for air when breathing heavily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Autonomic 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Covers larynx food and drink can not pass it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Lamina propria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Entry point of lung from bronchi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Atmospheric pressure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Dilation of bronchial air ways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Bronchodilation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Regulates smooth muscle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Tidal volume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Lobules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Lower respiratory system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weight of air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Cilia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at which trachea divides into two tubes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Mucous Cells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Connective tissues in the vocal folds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Pneumonia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Portion behind the nasal cavity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Diaphragmatic breathing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Engulf small particles that go to the lungs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Inhalation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Produces mucus that covers exposed surfaces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Carina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Below the larynx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Thyroid Cartilage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Breathing that is always active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Alveoli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volume of air moved per breath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Nasopharynx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breathing dominated by diaphragm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Upper respiratory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2021-10-11T15:29:26Z</dcterms:created>
  <dcterms:modified xsi:type="dcterms:W3CDTF">2021-10-11T15:29:26Z</dcterms:modified>
</cp:coreProperties>
</file>