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Bronchitis    </w:t>
      </w:r>
      <w:r>
        <w:t xml:space="preserve">   Lung Cancer    </w:t>
      </w:r>
      <w:r>
        <w:t xml:space="preserve">   Asthma    </w:t>
      </w:r>
      <w:r>
        <w:t xml:space="preserve">   Allergic Rhinitis    </w:t>
      </w:r>
      <w:r>
        <w:t xml:space="preserve">   Oxygen    </w:t>
      </w:r>
      <w:r>
        <w:t xml:space="preserve">   Alveoli    </w:t>
      </w:r>
      <w:r>
        <w:t xml:space="preserve">   Bronchioles    </w:t>
      </w:r>
      <w:r>
        <w:t xml:space="preserve">   Bronchi    </w:t>
      </w:r>
      <w:r>
        <w:t xml:space="preserve">   Lungs    </w:t>
      </w:r>
      <w:r>
        <w:t xml:space="preserve">   Treachea    </w:t>
      </w:r>
      <w:r>
        <w:t xml:space="preserve">   Larynx    </w:t>
      </w:r>
      <w:r>
        <w:t xml:space="preserve">   Pharynx    </w:t>
      </w:r>
      <w:r>
        <w:t xml:space="preserve">   Epiglottis    </w:t>
      </w:r>
      <w:r>
        <w:t xml:space="preserve">   Mouth    </w:t>
      </w:r>
      <w:r>
        <w:t xml:space="preserve">   Nose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2021-10-11T15:29:54Z</dcterms:created>
  <dcterms:modified xsi:type="dcterms:W3CDTF">2021-10-11T15:29:54Z</dcterms:modified>
</cp:coreProperties>
</file>