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chronic pulmonary disease with loss of the normal elastic properties of the lungs;unable to push pollutants out of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difficult or painful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Cells use oxygen and nutrients to produce energy, water, and 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contagious illness that can be caused by a 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Condition when drainage from sinuses is blocked,after cold, becomes infected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Filters the air we inhale and branches into the bronchi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word for nares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Tiny air sacs located at the end of each bronchiole , that are covered in capillaries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Chronic obstructive pulmonary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Inflammation of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Trachea divides into them; leads 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Throat; passageway air enters after leaving the nose and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main organs of the respiratory system: pleural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Flap that closes and covers the trachea to prevent food and water from entering thelungs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oxygen enters your body through the mouth or nose; diaphragm contracts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Infection of the trachea, larynx, throat, or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Inflammation of the larynx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System that functions with its organs to take in oxygen and expel carbon dioxide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Tube that connects the trachea 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body forces air out of the lungs; diaphragm relaxes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Malignant tissue in the lungs destroy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Infectious disease caused by bacillus destroying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Smallest divisions of the bronchi; located in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Dome shaped muscle located at the bottom of the lungs; contracts and relaxes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Inflammation of bronchi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Narrowing of airways; difficult to exhale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Hair like structures that filter inhaled air to trap dust and other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Voice box; pouch that contains a cordlike framework that creates voice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word for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Lack of oxygen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2021-10-11T15:29:15Z</dcterms:created>
  <dcterms:modified xsi:type="dcterms:W3CDTF">2021-10-11T15:29:15Z</dcterms:modified>
</cp:coreProperties>
</file>