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progressively smaller tubular branches of the airways.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cavity behind the nose and above the roof of the mouth that filters air and moves mucus and inhaled contaminants outward and away from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exchange of gases between the air in the alveoli and the blood in the pulmonary capillaries.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paired organs in the thoracic cavity where gas exchange takes place between air in the alveoli and blood in the pulmonary capillaries.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tiny sacs of lung tissue specialized for the movement of gases between air and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of the fine branching blood vessels that form a network between the arterioles and venules.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metabolic processes certain organisms obtaining energy from organic molecules.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uppermost cartilage of the larynx; covers the larynx during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passing or able to pass air in and out of the lungs normally.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protective secretion of the mucus membranes.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voice box-passageway for air moving from pharynx to trachea; contains vocal cords.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tubules forming the respiratory 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passages that branch from the trachea and direct air into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 structures projecting from a cell and containing bundles of microtubules that move a cell through its surroundings or move fluid over the cell's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inhalation; the intake of air into the lungs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Crossword Puzzle</dc:title>
  <dcterms:created xsi:type="dcterms:W3CDTF">2021-10-11T15:29:34Z</dcterms:created>
  <dcterms:modified xsi:type="dcterms:W3CDTF">2021-10-11T15:29:34Z</dcterms:modified>
</cp:coreProperties>
</file>