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Respiratory System Terminology 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folded back visceral pleura attached to each surface of the lung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potential space between the visceral and parietal pleurae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exhalation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usually stands upright and allows air to enter the larynx; helps protect from food and liquids to enter the air passages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or throat, is behind the oral cavity, the nasal cavity and the lyrynx; the passage way for food traveling from the oral cavity to the esophagus and for the air passing between the nasal cavity and the larynx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synthesize a mixture of lipids and proteins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consists of branched airways leading from the trachea to the microscopic air sacs in the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entire process of gas exchange between the atmosphere and the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hollow space behind the nose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arise from the trachea at the level of the fifth thoracic vertebra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carbon dioxide bonds with hemoglobin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bones that curl out from lateral walls of the nasal cavity on each side, dividing the cavity into passageways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enlargement in the airway at the top of the trachea and below the pharynx; it conducts air in and out id the trachea and prevents foreign objects from entering the trachea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smaller tubes that continue to divide giving rise to others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windpipe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opening between the vocal cords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actions providing air movements, inhalation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combination of oxygenated blood with the iron atoms of hemoglobin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very thin tubes, lead to the alveolar sacs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soft, spongy, cone-shaped organs in the thoracic cavity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iron containing protein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air-filled spaces located within the maxillary, frontal, ethmoid, and sphenoid bones of the skull and open into the nasal cavity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layer of serous membrane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leads to smaller microscopic air sacs called alveoli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smaller microscopic air sacs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deficiency of O2 reaching the tissues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Respiratory System Terminology  </dc:title>
  <dcterms:created xsi:type="dcterms:W3CDTF">2021-10-11T15:29:18Z</dcterms:created>
  <dcterms:modified xsi:type="dcterms:W3CDTF">2021-10-11T15:29:18Z</dcterms:modified>
</cp:coreProperties>
</file>