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Respiratory System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expelled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of moving air into and out of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tip or uppermost portion of the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space between the folds of the pleura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lid-like piece of cartilage that covers the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thin hairs attached to the mucous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division of a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Lymphatic tissue in the nasopharynx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air sac in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outer layer of pleura lying closer to the ribs and chest 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breathing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openings through the nose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muscle separating the chest and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inhaled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one of the air cavities in the bones near the nose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essential part of the lung, responsible for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region between the lungs in the chest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a pair of almond-shaped masses of lymphatic tissue in the oropharynx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branches of the bronchi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slit-like opening to the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double-layered membrane surrounding each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lower portion of the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midline region where bronchi, blood vessels, and nerves enter and exit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breathing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inner layer of pleura lying closer to the lung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voice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branch of the trachea that is a passageway into the lung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Vocab</dc:title>
  <dcterms:created xsi:type="dcterms:W3CDTF">2021-10-11T15:29:23Z</dcterms:created>
  <dcterms:modified xsi:type="dcterms:W3CDTF">2021-10-11T15:29:23Z</dcterms:modified>
</cp:coreProperties>
</file>