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BRONCHI    </w:t>
      </w:r>
      <w:r>
        <w:t xml:space="preserve">   BRONCHIOLES    </w:t>
      </w:r>
      <w:r>
        <w:t xml:space="preserve">   CARBON DIOXIDE    </w:t>
      </w:r>
      <w:r>
        <w:t xml:space="preserve">   DIAPHRAGM    </w:t>
      </w:r>
      <w:r>
        <w:t xml:space="preserve">   EPIGLOTTIS    </w:t>
      </w:r>
      <w:r>
        <w:t xml:space="preserve">   EXHALE    </w:t>
      </w:r>
      <w:r>
        <w:t xml:space="preserve">   INHALE    </w:t>
      </w:r>
      <w:r>
        <w:t xml:space="preserve">   LARYNX    </w:t>
      </w:r>
      <w:r>
        <w:t xml:space="preserve">   LUNGS    </w:t>
      </w:r>
      <w:r>
        <w:t xml:space="preserve">   MOUTH    </w:t>
      </w:r>
      <w:r>
        <w:t xml:space="preserve">   MUSCLES OF RESPIRATION    </w:t>
      </w:r>
      <w:r>
        <w:t xml:space="preserve">   NASAL    </w:t>
      </w:r>
      <w:r>
        <w:t xml:space="preserve">   NOSE    </w:t>
      </w:r>
      <w:r>
        <w:t xml:space="preserve">   OXYGEN    </w:t>
      </w:r>
      <w:r>
        <w:t xml:space="preserve">   PHARYNX    </w:t>
      </w:r>
      <w:r>
        <w:t xml:space="preserve">   RESPIRATORY SYSTEM    </w:t>
      </w:r>
      <w:r>
        <w:t xml:space="preserve">   THROAT    </w:t>
      </w:r>
      <w:r>
        <w:t xml:space="preserve">   TRACHEA    </w:t>
      </w:r>
      <w:r>
        <w:t xml:space="preserve">   VOICE BOX    </w:t>
      </w:r>
      <w:r>
        <w:t xml:space="preserve">   WINDPIPE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2021-10-11T15:29:05Z</dcterms:created>
  <dcterms:modified xsi:type="dcterms:W3CDTF">2021-10-11T15:29:05Z</dcterms:modified>
</cp:coreProperties>
</file>