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Respiratory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passages that branch from the trachea and direct air into the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contribution each gas in a mixture makes to the total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Amount of air that moves in and out of the lungs during a normal breath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Hair like structures that filter out particles entering into your nasal cavity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opening between the vocal cords in the larynx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system responsible for taking in oxygen and releasing carbon dioxide using the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amount of air the lungs can hold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It is also known as windpipe, it filters the air we inhale and branches into the bronchi.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area directly posterior to the nose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also called the voice box. A passageway for air moving from pharynx to trachea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breathe in, inspiration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tiny air sacs found at the end of bronchial tubes where the exchange of oxygen and carbon dioxide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total volume of air that can be exhaled after maximal inhalation.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breathe out, expiration.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Breathing begins with a dome-shaped muscle located at the bottom of the lungs.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movement of air into and out of the lungs; breathing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area directly posterior to the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main organ of the respiratory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covers the trachea when you swallow to prevent food from going into your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throat; part of both the respiratory and digestive systems</w:t>
            </w:r>
          </w:p>
        </w:tc>
      </w:tr>
    </w:tbl>
    <w:p>
      <w:pPr>
        <w:pStyle w:val="WordBankLarge"/>
      </w:pPr>
      <w:r>
        <w:t xml:space="preserve">   Trachea    </w:t>
      </w:r>
      <w:r>
        <w:t xml:space="preserve">   Lung    </w:t>
      </w:r>
      <w:r>
        <w:t xml:space="preserve">   Pharynx    </w:t>
      </w:r>
      <w:r>
        <w:t xml:space="preserve">   Bronchi    </w:t>
      </w:r>
      <w:r>
        <w:t xml:space="preserve">   Larynx    </w:t>
      </w:r>
      <w:r>
        <w:t xml:space="preserve">   Diaphragm    </w:t>
      </w:r>
      <w:r>
        <w:t xml:space="preserve">   Respiratory System    </w:t>
      </w:r>
      <w:r>
        <w:t xml:space="preserve">   Inhale    </w:t>
      </w:r>
      <w:r>
        <w:t xml:space="preserve">   Exhale    </w:t>
      </w:r>
      <w:r>
        <w:t xml:space="preserve">   Cilia    </w:t>
      </w:r>
      <w:r>
        <w:t xml:space="preserve">   Alveoli    </w:t>
      </w:r>
      <w:r>
        <w:t xml:space="preserve">   Epiglottis    </w:t>
      </w:r>
      <w:r>
        <w:t xml:space="preserve">   Nasopharynx    </w:t>
      </w:r>
      <w:r>
        <w:t xml:space="preserve">   Oropharynx    </w:t>
      </w:r>
      <w:r>
        <w:t xml:space="preserve">   Glottis    </w:t>
      </w:r>
      <w:r>
        <w:t xml:space="preserve">   Ventilation    </w:t>
      </w:r>
      <w:r>
        <w:t xml:space="preserve">   Lung Capacity    </w:t>
      </w:r>
      <w:r>
        <w:t xml:space="preserve">   Tidal Volume    </w:t>
      </w:r>
      <w:r>
        <w:t xml:space="preserve">   Vital Capacity    </w:t>
      </w:r>
      <w:r>
        <w:t xml:space="preserve">   Partial Pressure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Respiratory System</dc:title>
  <dcterms:created xsi:type="dcterms:W3CDTF">2021-10-11T15:29:12Z</dcterms:created>
  <dcterms:modified xsi:type="dcterms:W3CDTF">2021-10-11T15:29:12Z</dcterms:modified>
</cp:coreProperties>
</file>