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Respiratory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hereditary disease caused by excess mucus in the body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Thin layer of tissue that lines the pleural cavity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Muscle located at the bottom of lungs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Tube that connects trachea to lungs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Hair like structures that filter out particles entering nasal cavity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Disease caused by inflammation of the air sacs in the lungs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Connects mouth to the larynx and esophagus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breathe out, diaphragm relaxes, moves upwards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voice box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Has 2 lobes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flap of cartilage located behind the tongue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Disease caused by inflammation of the bronchial tubes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system takes in oxygen and expels carbon dioxide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Disease caused when lung tissue is destroyed and air sacs are lost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Has 3 lobes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Main organ of the respiratory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chronic lung disease that inflames and narrows the bronchial tubes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gaseous exchange takes place 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Also known as the windpipe, filters air we inhale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breathe in, diaphragm contracts, moves downward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Respiratory System</dc:title>
  <dcterms:created xsi:type="dcterms:W3CDTF">2022-08-17T21:28:45Z</dcterms:created>
  <dcterms:modified xsi:type="dcterms:W3CDTF">2022-08-17T21:28:45Z</dcterms:modified>
</cp:coreProperties>
</file>