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Respiratory Therapy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When one’s vocal chords (larynx) become inflamed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complete lack of oxygen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newest disease condition of the respiratory system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 active motion that causes the diaphragm to contract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the right and left lungs are divided into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blood vessels in the walls of the alveoli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illness caused by a virus that can have a detrimental affect on one’s respiratory system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allergies, infections, or pollution can trigger its symptoms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We expel mucus when we sneeze, cough, spit 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hollow spaces in the bones of your head above and below your eyes that are connected to your nose by small openings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thin layer of tissue, that line the lungs to allow the lungs to expand and contract with ease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sudden infection of the airways, usually by a virus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connects the upper part of the throat with the nasal cavity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muscle of respiration which is situated beneath the lungs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first successful what kind of lung transplant was performed in 1986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 infection of the alveoli, usually by bacteria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primary function of the lungs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Difficulty blowing air out is its hallmark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smallest branches of bronchiole tubes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average adult has about 600 million of these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Respiratory Therapy</dc:title>
  <dcterms:created xsi:type="dcterms:W3CDTF">2021-10-11T15:29:58Z</dcterms:created>
  <dcterms:modified xsi:type="dcterms:W3CDTF">2021-10-11T15:29:58Z</dcterms:modified>
</cp:coreProperties>
</file>