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Trachea    </w:t>
      </w:r>
      <w:r>
        <w:t xml:space="preserve">   Lungs    </w:t>
      </w:r>
      <w:r>
        <w:t xml:space="preserve">   Diaphragm    </w:t>
      </w:r>
      <w:r>
        <w:t xml:space="preserve">   Bronchi    </w:t>
      </w:r>
      <w:r>
        <w:t xml:space="preserve">   Bronchioles    </w:t>
      </w:r>
      <w:r>
        <w:t xml:space="preserve">   Alveoli     </w:t>
      </w:r>
      <w:r>
        <w:t xml:space="preserve">   Oxygen    </w:t>
      </w:r>
      <w:r>
        <w:t xml:space="preserve">   Bloodstream     </w:t>
      </w:r>
      <w:r>
        <w:t xml:space="preserve">   Anatomy    </w:t>
      </w:r>
      <w:r>
        <w:t xml:space="preserve">   Physiology    </w:t>
      </w:r>
      <w:r>
        <w:t xml:space="preserve">   Nostrils     </w:t>
      </w:r>
      <w:r>
        <w:t xml:space="preserve">   Nasal Cavity    </w:t>
      </w:r>
      <w:r>
        <w:t xml:space="preserve">   Pharynx    </w:t>
      </w:r>
      <w:r>
        <w:t xml:space="preserve">   Larynx    </w:t>
      </w:r>
      <w:r>
        <w:t xml:space="preserve">   Vocal Cords    </w:t>
      </w:r>
      <w:r>
        <w:t xml:space="preserve">   Respiratory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Word Search</dc:title>
  <dcterms:created xsi:type="dcterms:W3CDTF">2021-10-11T15:29:43Z</dcterms:created>
  <dcterms:modified xsi:type="dcterms:W3CDTF">2021-10-11T15:29:43Z</dcterms:modified>
</cp:coreProperties>
</file>