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carbon dioxide    </w:t>
      </w:r>
      <w:r>
        <w:t xml:space="preserve">   oxygen    </w:t>
      </w:r>
      <w:r>
        <w:t xml:space="preserve">   respiratory center    </w:t>
      </w:r>
      <w:r>
        <w:t xml:space="preserve">   exhalation    </w:t>
      </w:r>
      <w:r>
        <w:t xml:space="preserve">   sternum    </w:t>
      </w:r>
      <w:r>
        <w:t xml:space="preserve">   bronchioles    </w:t>
      </w:r>
      <w:r>
        <w:t xml:space="preserve">   inhalation    </w:t>
      </w:r>
      <w:r>
        <w:t xml:space="preserve">   epiglottis    </w:t>
      </w:r>
      <w:r>
        <w:t xml:space="preserve">   laryngopharynx    </w:t>
      </w:r>
      <w:r>
        <w:t xml:space="preserve">   oropharynx    </w:t>
      </w:r>
      <w:r>
        <w:t xml:space="preserve">   nasaopharynx    </w:t>
      </w:r>
      <w:r>
        <w:t xml:space="preserve">   nose    </w:t>
      </w:r>
      <w:r>
        <w:t xml:space="preserve">   larynx    </w:t>
      </w:r>
      <w:r>
        <w:t xml:space="preserve">   trachea    </w:t>
      </w:r>
      <w:r>
        <w:t xml:space="preserve">   diaphragm    </w:t>
      </w:r>
      <w:r>
        <w:t xml:space="preserve">   pulmonary artery    </w:t>
      </w:r>
      <w:r>
        <w:t xml:space="preserve">   alveoli    </w:t>
      </w:r>
      <w:r>
        <w:t xml:space="preserve">   lungs    </w:t>
      </w:r>
      <w:r>
        <w:t xml:space="preserve">   pulmonary    </w:t>
      </w:r>
      <w:r>
        <w:t xml:space="preserve">   bronchi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2021-10-11T15:29:49Z</dcterms:created>
  <dcterms:modified xsi:type="dcterms:W3CDTF">2021-10-11T15:29:49Z</dcterms:modified>
</cp:coreProperties>
</file>