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Responsibility and Organization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 for my tests is a good way to be responsible and help ensure I get decent grades.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something you can get rid of to make your folders more organized?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something you can have that will help you be organized and plan out your schedule?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make sure you aren't late for school you can set an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something you can do the evening before school that will help you be more organized for the morning?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something you can use that will help you study important notes?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can be responsible by making sure time spent with ________doesn't overlap with other activities.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Responsibility is important because it will help me be a conscientious and _________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something you can get rid of to make your folders more organized?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good order for your books to go in in your locker to help you be organized?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something you can do to make sure you are responsible and don't forget things?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can you be responsible at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can you be responsible with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 good way to start your morning off organized?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one way you can organize your books and notebooks?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something you can use to mark important pages in a book that will help you stay organized?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can be responsible by not overusing ______in my phone.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can be responsible by making my _______ and bringing snacks for after school activities.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can be responsible by making sure you are at appointments on 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something you can do so that your locker stays continually organized?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Responsibility and Organization Crossword Puzzle </dc:title>
  <dcterms:created xsi:type="dcterms:W3CDTF">2021-10-11T15:30:08Z</dcterms:created>
  <dcterms:modified xsi:type="dcterms:W3CDTF">2021-10-11T15:30:08Z</dcterms:modified>
</cp:coreProperties>
</file>