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Responsibility and organization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can you do to organize your shirts?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Wait can you do to organize movies?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do when you get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get before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can you organize your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Were do you write down your notes?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can you do to organize your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helps you organize your pencils and scissors?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do before a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you use to check your assignments (online)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Were do you put your loose leer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Were do you keep your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Were do you right down your assignments?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do to organize your papers?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do before you go to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wear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do when you leave your desk?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do after sports?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helps you organize your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Were do you put your materials during class?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and organization</dc:title>
  <dcterms:created xsi:type="dcterms:W3CDTF">2021-10-11T15:30:05Z</dcterms:created>
  <dcterms:modified xsi:type="dcterms:W3CDTF">2021-10-11T15:30:05Z</dcterms:modified>
</cp:coreProperties>
</file>