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Restart By:Gordon Korman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Who's the main character in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sport did chase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after-school club does Chase join?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schools football team?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really wants Chase to play football again?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which war did Mr. Solway serve?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were Chase's best friends before his accident?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Why does chase go to court for a 2nd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chase fall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chase bully that made him move schools?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president of the schools video club?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had a crush on Chase?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Restart By:Gordon Korman </dc:title>
  <dcterms:created xsi:type="dcterms:W3CDTF">2021-10-11T15:30:24Z</dcterms:created>
  <dcterms:modified xsi:type="dcterms:W3CDTF">2021-10-11T15:30:24Z</dcterms:modified>
</cp:coreProperties>
</file>