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Restaurant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bestelling    </w:t>
      </w:r>
      <w:r>
        <w:t xml:space="preserve">   bestel    </w:t>
      </w:r>
      <w:r>
        <w:t xml:space="preserve">   fooitjie    </w:t>
      </w:r>
      <w:r>
        <w:t xml:space="preserve">   rekening    </w:t>
      </w:r>
      <w:r>
        <w:t xml:space="preserve">   vonkelwyn    </w:t>
      </w:r>
      <w:r>
        <w:t xml:space="preserve">   skinkbord    </w:t>
      </w:r>
      <w:r>
        <w:t xml:space="preserve">   strikdas    </w:t>
      </w:r>
      <w:r>
        <w:t xml:space="preserve">   snor    </w:t>
      </w:r>
      <w:r>
        <w:t xml:space="preserve">   poeding    </w:t>
      </w:r>
      <w:r>
        <w:t xml:space="preserve">   nagereg    </w:t>
      </w:r>
      <w:r>
        <w:t xml:space="preserve">   hoofgereg    </w:t>
      </w:r>
      <w:r>
        <w:t xml:space="preserve">   voorgereg    </w:t>
      </w:r>
      <w:r>
        <w:t xml:space="preserve">   spyskaart    </w:t>
      </w:r>
      <w:r>
        <w:t xml:space="preserve">   kelner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</dc:title>
  <dcterms:created xsi:type="dcterms:W3CDTF">2021-10-11T15:31:43Z</dcterms:created>
  <dcterms:modified xsi:type="dcterms:W3CDTF">2021-10-11T15:31:43Z</dcterms:modified>
</cp:coreProperties>
</file>