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Restaurants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Huddle House    </w:t>
      </w:r>
      <w:r>
        <w:t xml:space="preserve">   Panera Bread    </w:t>
      </w:r>
      <w:r>
        <w:t xml:space="preserve">   Guthries    </w:t>
      </w:r>
      <w:r>
        <w:t xml:space="preserve">   Las Marquaritas    </w:t>
      </w:r>
      <w:r>
        <w:t xml:space="preserve">   Lalitos    </w:t>
      </w:r>
      <w:r>
        <w:t xml:space="preserve">   Western Sizzlin    </w:t>
      </w:r>
      <w:r>
        <w:t xml:space="preserve">   Subway    </w:t>
      </w:r>
      <w:r>
        <w:t xml:space="preserve">   Hardees    </w:t>
      </w:r>
      <w:r>
        <w:t xml:space="preserve">   Dominos    </w:t>
      </w:r>
      <w:r>
        <w:t xml:space="preserve">   Little Caesars    </w:t>
      </w:r>
      <w:r>
        <w:t xml:space="preserve">   Pizza Hut    </w:t>
      </w:r>
      <w:r>
        <w:t xml:space="preserve">   Arbys    </w:t>
      </w:r>
      <w:r>
        <w:t xml:space="preserve">   Taco Bell    </w:t>
      </w:r>
      <w:r>
        <w:t xml:space="preserve">   Burger King    </w:t>
      </w:r>
      <w:r>
        <w:t xml:space="preserve">   Zaxbys    </w:t>
      </w:r>
      <w:r>
        <w:t xml:space="preserve">   Chick fil a    </w:t>
      </w:r>
      <w:r>
        <w:t xml:space="preserve">   Steak n Shake    </w:t>
      </w:r>
      <w:r>
        <w:t xml:space="preserve">   Checkers    </w:t>
      </w:r>
      <w:r>
        <w:t xml:space="preserve">   Golden Corral    </w:t>
      </w:r>
      <w:r>
        <w:t xml:space="preserve">   Shoneys    </w:t>
      </w:r>
      <w:r>
        <w:t xml:space="preserve">   Baskin Robins    </w:t>
      </w:r>
      <w:r>
        <w:t xml:space="preserve">   Jacks    </w:t>
      </w:r>
      <w:r>
        <w:t xml:space="preserve">   Olive Garden    </w:t>
      </w:r>
      <w:r>
        <w:t xml:space="preserve">   Rib and Loin    </w:t>
      </w:r>
      <w:r>
        <w:t xml:space="preserve">   China Buffet    </w:t>
      </w:r>
      <w:r>
        <w:t xml:space="preserve">   Panda Express    </w:t>
      </w:r>
      <w:r>
        <w:t xml:space="preserve">   Fuji    </w:t>
      </w:r>
      <w:r>
        <w:t xml:space="preserve">   Bubba Gumps    </w:t>
      </w:r>
      <w:r>
        <w:t xml:space="preserve">   Logans    </w:t>
      </w:r>
      <w:r>
        <w:t xml:space="preserve">   Texas Roadhouse    </w:t>
      </w:r>
      <w:r>
        <w:t xml:space="preserve">   OCharleys    </w:t>
      </w:r>
      <w:r>
        <w:t xml:space="preserve">   Cheddars    </w:t>
      </w:r>
      <w:r>
        <w:t xml:space="preserve">   Flapjacks    </w:t>
      </w:r>
      <w:r>
        <w:t xml:space="preserve">   Cracker Barrell    </w:t>
      </w:r>
      <w:r>
        <w:t xml:space="preserve">   Rafaels    </w:t>
      </w:r>
      <w:r>
        <w:t xml:space="preserve">   Dairy Queen    </w:t>
      </w:r>
      <w:r>
        <w:t xml:space="preserve">   Sonic    </w:t>
      </w:r>
      <w:r>
        <w:t xml:space="preserve">   McDonalds    </w:t>
      </w:r>
      <w:r>
        <w:t xml:space="preserve">   Wendys    </w:t>
      </w:r>
      <w:r>
        <w:t xml:space="preserve">   Krystals    </w:t>
      </w:r>
      <w:r>
        <w:t xml:space="preserve">   Red Robin    </w:t>
      </w:r>
      <w:r>
        <w:t xml:space="preserve">   chilis    </w:t>
      </w:r>
      <w:r>
        <w:t xml:space="preserve">   Applebees    </w:t>
      </w:r>
      <w:r>
        <w:t xml:space="preserve">   Red Lobster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Restaurants</dc:title>
  <dcterms:created xsi:type="dcterms:W3CDTF">2021-10-11T15:31:56Z</dcterms:created>
  <dcterms:modified xsi:type="dcterms:W3CDTF">2021-10-11T15:31:56Z</dcterms:modified>
</cp:coreProperties>
</file>