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Restaurants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popeyes    </w:t>
      </w:r>
      <w:r>
        <w:t xml:space="preserve">   dairy queen     </w:t>
      </w:r>
      <w:r>
        <w:t xml:space="preserve">   dominos    </w:t>
      </w:r>
      <w:r>
        <w:t xml:space="preserve">   pizza hut    </w:t>
      </w:r>
      <w:r>
        <w:t xml:space="preserve">   burger king    </w:t>
      </w:r>
      <w:r>
        <w:t xml:space="preserve">   Taco bell    </w:t>
      </w:r>
      <w:r>
        <w:t xml:space="preserve">   white castle     </w:t>
      </w:r>
      <w:r>
        <w:t xml:space="preserve">   subway    </w:t>
      </w:r>
      <w:r>
        <w:t xml:space="preserve">   Chipotle    </w:t>
      </w:r>
      <w:r>
        <w:t xml:space="preserve">   Olive Garden     </w:t>
      </w:r>
      <w:r>
        <w:t xml:space="preserve">   Five Guys    </w:t>
      </w:r>
      <w:r>
        <w:t xml:space="preserve">   Wendys    </w:t>
      </w:r>
      <w:r>
        <w:t xml:space="preserve">   Mcdondals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Restaurants</dc:title>
  <dcterms:created xsi:type="dcterms:W3CDTF">2021-10-11T15:30:21Z</dcterms:created>
  <dcterms:modified xsi:type="dcterms:W3CDTF">2021-10-11T15:30:21Z</dcterms:modified>
</cp:coreProperties>
</file>