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Resume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VOLUNTEER EXPERIENCE    </w:t>
      </w:r>
      <w:r>
        <w:t xml:space="preserve">   COLLEGE APPLICATION    </w:t>
      </w:r>
      <w:r>
        <w:t xml:space="preserve">   INTERNSHIP    </w:t>
      </w:r>
      <w:r>
        <w:t xml:space="preserve">   JOB APPLICATION    </w:t>
      </w:r>
      <w:r>
        <w:t xml:space="preserve">   SUPERVISOR    </w:t>
      </w:r>
      <w:r>
        <w:t xml:space="preserve">   EMAIL ADDRESS    </w:t>
      </w:r>
      <w:r>
        <w:t xml:space="preserve">   RESPONSIBILITIES    </w:t>
      </w:r>
      <w:r>
        <w:t xml:space="preserve">   COMPUTER SKILLS    </w:t>
      </w:r>
      <w:r>
        <w:t xml:space="preserve">   OBJECTIVE    </w:t>
      </w:r>
      <w:r>
        <w:t xml:space="preserve">   END DATE    </w:t>
      </w:r>
      <w:r>
        <w:t xml:space="preserve">   START DATE    </w:t>
      </w:r>
      <w:r>
        <w:t xml:space="preserve">   JOB TITLE    </w:t>
      </w:r>
      <w:r>
        <w:t xml:space="preserve">   AWARDS    </w:t>
      </w:r>
      <w:r>
        <w:t xml:space="preserve">   HOBBIES    </w:t>
      </w:r>
      <w:r>
        <w:t xml:space="preserve">   CAREER    </w:t>
      </w:r>
      <w:r>
        <w:t xml:space="preserve">   PERSONAL INFORMATION    </w:t>
      </w:r>
      <w:r>
        <w:t xml:space="preserve">   WORK EXPERIENCE    </w:t>
      </w:r>
      <w:r>
        <w:t xml:space="preserve">   EDUCATION    </w:t>
      </w:r>
      <w:r>
        <w:t xml:space="preserve">   REFERENCES    </w:t>
      </w:r>
      <w:r>
        <w:t xml:space="preserve">   RESUME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terms:created xsi:type="dcterms:W3CDTF">2021-10-11T15:31:19Z</dcterms:created>
  <dcterms:modified xsi:type="dcterms:W3CDTF">2021-10-11T15:31:19Z</dcterms:modified>
</cp:coreProperties>
</file>