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Resume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Word Search</dc:title>
  <dcterms:created xsi:type="dcterms:W3CDTF">2022-08-13T14:01:44Z</dcterms:created>
  <dcterms:modified xsi:type="dcterms:W3CDTF">2022-08-13T14:01:44Z</dcterms:modified>
</cp:coreProperties>
</file>