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Resume Writing Scramble</w:t>
      </w:r>
    </w:p>
    <w:p>
      <w:pPr>
        <w:pStyle w:val="Questions"/>
      </w:pPr>
      <w:r>
        <w:t xml:space="preserve">1. VTIINRWEE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NSERERECEF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COITNA VSEBR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IEECJTVBO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FNAIOCNLUT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HIALOORLONGCC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VTRLNEUEO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SSIKLL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NEHDIGA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RDOERFAPO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NOLTSUITAA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-TAMPTIER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ROCEV ETETRL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EAIOCDTNU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CEXEIENREP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Writing Scramble</dc:title>
  <dcterms:created xsi:type="dcterms:W3CDTF">2021-10-11T15:32:02Z</dcterms:created>
  <dcterms:modified xsi:type="dcterms:W3CDTF">2021-10-11T15:32:02Z</dcterms:modified>
</cp:coreProperties>
</file>