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Resurgence of empire in East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Golden 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Sui Yangdi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Period of disunity after the han dynasty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Tang Capital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started to over-take confucianism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Tang Taizong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Political disruption between Tang and Song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Yang Jian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Age of invention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Equal Field System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Reunification of China (581 CE)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Buddhism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Emperor responsible for reunification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Sui Dynasty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1240 mile network of artificial waterways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Song Dynasty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System that ensured equal distribution of land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Grand Canal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 bureaucracy, untrained military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Tang Weakness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Careless leadership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Song capital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Chang'an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Five Dynasties Period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Hongzhou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Tang Dynasty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greatest rulers of chinese history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Song weakness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Emperor during construction of grand canal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Six Dynasties period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Resurgence of empire in East Asia</dc:title>
  <dcterms:created xsi:type="dcterms:W3CDTF">2021-10-11T15:31:08Z</dcterms:created>
  <dcterms:modified xsi:type="dcterms:W3CDTF">2021-10-11T15:31:08Z</dcterms:modified>
</cp:coreProperties>
</file>