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Retail Store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forevertwentyone    </w:t>
      </w:r>
      <w:r>
        <w:t xml:space="preserve">   acehardware    </w:t>
      </w:r>
      <w:r>
        <w:t xml:space="preserve">   oldnavy    </w:t>
      </w:r>
      <w:r>
        <w:t xml:space="preserve">   basspro    </w:t>
      </w:r>
      <w:r>
        <w:t xml:space="preserve">   oreillys    </w:t>
      </w:r>
      <w:r>
        <w:t xml:space="preserve">   accessoryzone    </w:t>
      </w:r>
      <w:r>
        <w:t xml:space="preserve">   att    </w:t>
      </w:r>
      <w:r>
        <w:t xml:space="preserve">   amazon    </w:t>
      </w:r>
      <w:r>
        <w:t xml:space="preserve">   zales    </w:t>
      </w:r>
      <w:r>
        <w:t xml:space="preserve">   anntaylor    </w:t>
      </w:r>
      <w:r>
        <w:t xml:space="preserve">   ross    </w:t>
      </w:r>
      <w:r>
        <w:t xml:space="preserve">   pierone    </w:t>
      </w:r>
      <w:r>
        <w:t xml:space="preserve">   petco    </w:t>
      </w:r>
      <w:r>
        <w:t xml:space="preserve">   officedepot    </w:t>
      </w:r>
      <w:r>
        <w:t xml:space="preserve">   staples    </w:t>
      </w:r>
      <w:r>
        <w:t xml:space="preserve">   bestbuy    </w:t>
      </w:r>
      <w:r>
        <w:t xml:space="preserve">   shoedept    </w:t>
      </w:r>
      <w:r>
        <w:t xml:space="preserve">   bloomingdales    </w:t>
      </w:r>
      <w:r>
        <w:t xml:space="preserve">   macys    </w:t>
      </w:r>
      <w:r>
        <w:t xml:space="preserve">   kmart    </w:t>
      </w:r>
      <w:r>
        <w:t xml:space="preserve">   hobbylobby    </w:t>
      </w:r>
      <w:r>
        <w:t xml:space="preserve">   toysrus    </w:t>
      </w:r>
      <w:r>
        <w:t xml:space="preserve">   sears    </w:t>
      </w:r>
      <w:r>
        <w:t xml:space="preserve">   belk    </w:t>
      </w:r>
      <w:r>
        <w:t xml:space="preserve">   sams    </w:t>
      </w:r>
      <w:r>
        <w:t xml:space="preserve">   costco    </w:t>
      </w:r>
      <w:r>
        <w:t xml:space="preserve">   hollister    </w:t>
      </w:r>
      <w:r>
        <w:t xml:space="preserve">   target    </w:t>
      </w:r>
      <w:r>
        <w:t xml:space="preserve">   marshalls    </w:t>
      </w:r>
      <w:r>
        <w:t xml:space="preserve">   bedbathandbeyond    </w:t>
      </w:r>
      <w:r>
        <w:t xml:space="preserve">   victoriassecret    </w:t>
      </w:r>
      <w:r>
        <w:t xml:space="preserve">   buckle    </w:t>
      </w:r>
      <w:r>
        <w:t xml:space="preserve">   aeropostale    </w:t>
      </w:r>
      <w:r>
        <w:t xml:space="preserve">   express    </w:t>
      </w:r>
      <w:r>
        <w:t xml:space="preserve">   kohls    </w:t>
      </w:r>
      <w:r>
        <w:t xml:space="preserve">   paylessshoes    </w:t>
      </w:r>
      <w:r>
        <w:t xml:space="preserve">   dillards    </w:t>
      </w:r>
      <w:r>
        <w:t xml:space="preserve">   jcpenney    </w:t>
      </w:r>
      <w:r>
        <w:t xml:space="preserve">   homedepot    </w:t>
      </w:r>
      <w:r>
        <w:t xml:space="preserve">   lowes    </w:t>
      </w:r>
      <w:r>
        <w:t xml:space="preserve">   tractorsupply    </w:t>
      </w:r>
      <w:r>
        <w:t xml:space="preserve">   maurices    </w:t>
      </w:r>
      <w:r>
        <w:t xml:space="preserve">   ruetwentyone    </w:t>
      </w:r>
      <w:r>
        <w:t xml:space="preserve">   stage    </w:t>
      </w:r>
      <w:r>
        <w:t xml:space="preserve">   burkes    </w:t>
      </w:r>
      <w:r>
        <w:t xml:space="preserve">   familydollar    </w:t>
      </w:r>
      <w:r>
        <w:t xml:space="preserve">   dollargeneral    </w:t>
      </w:r>
      <w:r>
        <w:t xml:space="preserve">   cato    </w:t>
      </w:r>
      <w:r>
        <w:t xml:space="preserve">   marketbasket    </w:t>
      </w:r>
      <w:r>
        <w:t xml:space="preserve">   kroger    </w:t>
      </w:r>
      <w:r>
        <w:t xml:space="preserve">   walgreens    </w:t>
      </w:r>
      <w:r>
        <w:t xml:space="preserve">   walmart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Retail Store Names</dc:title>
  <dcterms:created xsi:type="dcterms:W3CDTF">2021-10-11T15:30:59Z</dcterms:created>
  <dcterms:modified xsi:type="dcterms:W3CDTF">2021-10-11T15:30:59Z</dcterms:modified>
</cp:coreProperties>
</file>