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Retail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Glop and glam    </w:t>
      </w:r>
      <w:r>
        <w:t xml:space="preserve">   style sexy    </w:t>
      </w:r>
      <w:r>
        <w:t xml:space="preserve">   American Crew    </w:t>
      </w:r>
      <w:r>
        <w:t xml:space="preserve">   Gibs    </w:t>
      </w:r>
      <w:r>
        <w:t xml:space="preserve">   Paul Mitchell    </w:t>
      </w:r>
      <w:r>
        <w:t xml:space="preserve">   grooming cream    </w:t>
      </w:r>
      <w:r>
        <w:t xml:space="preserve">   difi    </w:t>
      </w:r>
      <w:r>
        <w:t xml:space="preserve">   shaping creme    </w:t>
      </w:r>
      <w:r>
        <w:t xml:space="preserve">   blow it up    </w:t>
      </w:r>
      <w:r>
        <w:t xml:space="preserve">   Actiiv    </w:t>
      </w:r>
      <w:r>
        <w:t xml:space="preserve">   man wash BHB    </w:t>
      </w:r>
      <w:r>
        <w:t xml:space="preserve">   tree hugger    </w:t>
      </w:r>
      <w:r>
        <w:t xml:space="preserve">   phantom    </w:t>
      </w:r>
      <w:r>
        <w:t xml:space="preserve">   conman    </w:t>
      </w:r>
      <w:r>
        <w:t xml:space="preserve">   Original outlaw    </w:t>
      </w:r>
      <w:r>
        <w:t xml:space="preserve">   beard balm    </w:t>
      </w:r>
      <w:r>
        <w:t xml:space="preserve">   beard serum    </w:t>
      </w:r>
      <w:r>
        <w:t xml:space="preserve">   Matte Clay    </w:t>
      </w:r>
      <w:r>
        <w:t xml:space="preserve">   cream pomade    </w:t>
      </w:r>
      <w:r>
        <w:t xml:space="preserve">   hair and body moisturizer    </w:t>
      </w:r>
      <w:r>
        <w:t xml:space="preserve">   tea tree scalp treatment    </w:t>
      </w:r>
      <w:r>
        <w:t xml:space="preserve">   tea tree special shampoo    </w:t>
      </w:r>
      <w:r>
        <w:t xml:space="preserve">   not so hard up    </w:t>
      </w:r>
      <w:r>
        <w:t xml:space="preserve">   hard up    </w:t>
      </w:r>
      <w:r>
        <w:t xml:space="preserve">   dry wax    </w:t>
      </w:r>
      <w:r>
        <w:t xml:space="preserve">   molding clay    </w:t>
      </w:r>
      <w:r>
        <w:t xml:space="preserve">   fiber cream    </w:t>
      </w:r>
      <w:r>
        <w:t xml:space="preserve">   fiber    </w:t>
      </w:r>
      <w:r>
        <w:t xml:space="preserve">   control maniac    </w:t>
      </w:r>
      <w:r>
        <w:t xml:space="preserve">   frenzy    </w:t>
      </w:r>
      <w:r>
        <w:t xml:space="preserve">   foursome    </w:t>
      </w:r>
      <w:r>
        <w:t xml:space="preserve">   heavy hitter    </w:t>
      </w:r>
      <w:r>
        <w:t xml:space="preserve">   double hitter    </w:t>
      </w:r>
      <w:r>
        <w:t xml:space="preserve">   slept in    </w:t>
      </w:r>
      <w:r>
        <w:t xml:space="preserve">   barbers classic    </w:t>
      </w:r>
      <w:r>
        <w:t xml:space="preserve">   Dry paste    </w:t>
      </w:r>
      <w:r>
        <w:t xml:space="preserve">   clean cut    </w:t>
      </w:r>
      <w:r>
        <w:t xml:space="preserve">   reformer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Word Search</dc:title>
  <dcterms:created xsi:type="dcterms:W3CDTF">2021-10-11T15:31:50Z</dcterms:created>
  <dcterms:modified xsi:type="dcterms:W3CDTF">2021-10-11T15:31:50Z</dcterms:modified>
</cp:coreProperties>
</file>