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Retirement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wonderful    </w:t>
      </w:r>
      <w:r>
        <w:t xml:space="preserve">   rest    </w:t>
      </w:r>
      <w:r>
        <w:t xml:space="preserve">   Ancient    </w:t>
      </w:r>
      <w:r>
        <w:t xml:space="preserve">   Oldster    </w:t>
      </w:r>
      <w:r>
        <w:t xml:space="preserve">   Elder    </w:t>
      </w:r>
      <w:r>
        <w:t xml:space="preserve">   AARP    </w:t>
      </w:r>
      <w:r>
        <w:t xml:space="preserve">   Social Security    </w:t>
      </w:r>
      <w:r>
        <w:t xml:space="preserve">   Geritol    </w:t>
      </w:r>
      <w:r>
        <w:t xml:space="preserve">   Nap    </w:t>
      </w:r>
      <w:r>
        <w:t xml:space="preserve">   Pension    </w:t>
      </w:r>
      <w:r>
        <w:t xml:space="preserve">   Health    </w:t>
      </w:r>
      <w:r>
        <w:t xml:space="preserve">   Garden    </w:t>
      </w:r>
      <w:r>
        <w:t xml:space="preserve">   Honeydolist    </w:t>
      </w:r>
      <w:r>
        <w:t xml:space="preserve">   Read    </w:t>
      </w:r>
      <w:r>
        <w:t xml:space="preserve">   Extended Vacation    </w:t>
      </w:r>
      <w:r>
        <w:t xml:space="preserve">   Babysit    </w:t>
      </w:r>
      <w:r>
        <w:t xml:space="preserve">   Sleep In    </w:t>
      </w:r>
      <w:r>
        <w:t xml:space="preserve">   Grandkids    </w:t>
      </w:r>
      <w:r>
        <w:t xml:space="preserve">   aches and pains    </w:t>
      </w:r>
      <w:r>
        <w:t xml:space="preserve">   SeniorDiscounts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Word Search</dc:title>
  <dcterms:created xsi:type="dcterms:W3CDTF">2021-10-11T15:30:34Z</dcterms:created>
  <dcterms:modified xsi:type="dcterms:W3CDTF">2021-10-11T15:30:34Z</dcterms:modified>
</cp:coreProperties>
</file>