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Return of the Wolves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live, especially in a particular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lively or wild outburst of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standing apart from others due to excellence; unpaid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not on time, delayed; slow moving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not suitable or proper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go on or continue in a orderly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deep worry or suffering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change, lack of sameness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wet or soak through and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official record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not fully grown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put through a stainer to seperate or breakup lumps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of the Wolves</dc:title>
  <dcterms:created xsi:type="dcterms:W3CDTF">2021-10-11T15:32:07Z</dcterms:created>
  <dcterms:modified xsi:type="dcterms:W3CDTF">2021-10-11T15:32:07Z</dcterms:modified>
</cp:coreProperties>
</file>