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Reunion Bertholf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Joshua Bertholf    </w:t>
      </w:r>
      <w:r>
        <w:t xml:space="preserve">   Anthony Frank    </w:t>
      </w:r>
      <w:r>
        <w:t xml:space="preserve">   Shawn Bertholf    </w:t>
      </w:r>
      <w:r>
        <w:t xml:space="preserve">   Jessica Frank    </w:t>
      </w:r>
      <w:r>
        <w:t xml:space="preserve">   Reese Tysor    </w:t>
      </w:r>
      <w:r>
        <w:t xml:space="preserve">   Brian wrightsel    </w:t>
      </w:r>
      <w:r>
        <w:t xml:space="preserve">   Amy wrightsel    </w:t>
      </w:r>
      <w:r>
        <w:t xml:space="preserve">   Chase Tysor    </w:t>
      </w:r>
      <w:r>
        <w:t xml:space="preserve">   Hadley Tysor    </w:t>
      </w:r>
      <w:r>
        <w:t xml:space="preserve">   Alexander Kniffen    </w:t>
      </w:r>
      <w:r>
        <w:t xml:space="preserve">   Eric Tysor    </w:t>
      </w:r>
      <w:r>
        <w:t xml:space="preserve">   Christine Tysor    </w:t>
      </w:r>
      <w:r>
        <w:t xml:space="preserve">   Nathan Beberdick    </w:t>
      </w:r>
      <w:r>
        <w:t xml:space="preserve">   Janice Beberdick    </w:t>
      </w:r>
      <w:r>
        <w:t xml:space="preserve">   Larry Beberdick    </w:t>
      </w:r>
      <w:r>
        <w:t xml:space="preserve">   BIlly Frank    </w:t>
      </w:r>
      <w:r>
        <w:t xml:space="preserve">   Stephanie Frank    </w:t>
      </w:r>
      <w:r>
        <w:t xml:space="preserve">   Carol Bertholf    </w:t>
      </w:r>
      <w:r>
        <w:t xml:space="preserve">   Joseph Adamo    </w:t>
      </w:r>
      <w:r>
        <w:t xml:space="preserve">   Zak Kniffen    </w:t>
      </w:r>
      <w:r>
        <w:t xml:space="preserve">   Valerie Kniffen    </w:t>
      </w:r>
      <w:r>
        <w:t xml:space="preserve">   Vivian Adamo    </w:t>
      </w:r>
      <w:r>
        <w:t xml:space="preserve">   Bruce Bertholf    </w:t>
      </w:r>
      <w:r>
        <w:t xml:space="preserve">   Bernard Bertholf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Bertholf</dc:title>
  <dcterms:created xsi:type="dcterms:W3CDTF">2021-10-11T15:30:47Z</dcterms:created>
  <dcterms:modified xsi:type="dcterms:W3CDTF">2021-10-11T15:30:47Z</dcterms:modified>
</cp:coreProperties>
</file>