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Revalations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babylon    </w:t>
      </w:r>
      <w:r>
        <w:t xml:space="preserve">   devil    </w:t>
      </w:r>
      <w:r>
        <w:t xml:space="preserve">   fire    </w:t>
      </w:r>
      <w:r>
        <w:t xml:space="preserve">   glory    </w:t>
      </w:r>
      <w:r>
        <w:t xml:space="preserve">   horns    </w:t>
      </w:r>
      <w:r>
        <w:t xml:space="preserve">   kingdom    </w:t>
      </w:r>
      <w:r>
        <w:t xml:space="preserve">   power     </w:t>
      </w:r>
      <w:r>
        <w:t xml:space="preserve">   seven    </w:t>
      </w:r>
      <w:r>
        <w:t xml:space="preserve">   trumpets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Revalations</dc:title>
  <dcterms:created xsi:type="dcterms:W3CDTF">2021-10-11T15:30:45Z</dcterms:created>
  <dcterms:modified xsi:type="dcterms:W3CDTF">2021-10-11T15:30:45Z</dcterms:modified>
</cp:coreProperties>
</file>