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Revelation 1-11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famine    </w:t>
      </w:r>
      <w:r>
        <w:t xml:space="preserve">   black horse    </w:t>
      </w:r>
      <w:r>
        <w:t xml:space="preserve">   tribe    </w:t>
      </w:r>
      <w:r>
        <w:t xml:space="preserve">   reign    </w:t>
      </w:r>
      <w:r>
        <w:t xml:space="preserve">   worthy    </w:t>
      </w:r>
      <w:r>
        <w:t xml:space="preserve">   Root of David    </w:t>
      </w:r>
      <w:r>
        <w:t xml:space="preserve">   incense    </w:t>
      </w:r>
      <w:r>
        <w:t xml:space="preserve">   throne    </w:t>
      </w:r>
      <w:r>
        <w:t xml:space="preserve">   seven eyes    </w:t>
      </w:r>
      <w:r>
        <w:t xml:space="preserve">   foreheads    </w:t>
      </w:r>
      <w:r>
        <w:t xml:space="preserve">   tree of life    </w:t>
      </w:r>
      <w:r>
        <w:t xml:space="preserve">   thunder    </w:t>
      </w:r>
      <w:r>
        <w:t xml:space="preserve">   flaming fire    </w:t>
      </w:r>
      <w:r>
        <w:t xml:space="preserve">   white as snow    </w:t>
      </w:r>
      <w:r>
        <w:t xml:space="preserve">   firstborn of the dead    </w:t>
      </w:r>
      <w:r>
        <w:t xml:space="preserve">   faithful witness    </w:t>
      </w:r>
      <w:r>
        <w:t xml:space="preserve">   censer    </w:t>
      </w:r>
      <w:r>
        <w:t xml:space="preserve">   elders    </w:t>
      </w:r>
      <w:r>
        <w:t xml:space="preserve">   woe    </w:t>
      </w:r>
      <w:r>
        <w:t xml:space="preserve">   terrified    </w:t>
      </w:r>
      <w:r>
        <w:t xml:space="preserve">   earthquake    </w:t>
      </w:r>
      <w:r>
        <w:t xml:space="preserve">   silence    </w:t>
      </w:r>
      <w:r>
        <w:t xml:space="preserve">   great multitude    </w:t>
      </w:r>
      <w:r>
        <w:t xml:space="preserve">   locust    </w:t>
      </w:r>
      <w:r>
        <w:t xml:space="preserve">   plague    </w:t>
      </w:r>
      <w:r>
        <w:t xml:space="preserve">   golden altar    </w:t>
      </w:r>
      <w:r>
        <w:t xml:space="preserve">   testimony    </w:t>
      </w:r>
      <w:r>
        <w:t xml:space="preserve">   olive trees    </w:t>
      </w:r>
      <w:r>
        <w:t xml:space="preserve">   bitter    </w:t>
      </w:r>
      <w:r>
        <w:t xml:space="preserve">   temple    </w:t>
      </w:r>
      <w:r>
        <w:t xml:space="preserve">   measuring rod    </w:t>
      </w:r>
      <w:r>
        <w:t xml:space="preserve">   scroll    </w:t>
      </w:r>
      <w:r>
        <w:t xml:space="preserve">   trumpets    </w:t>
      </w:r>
      <w:r>
        <w:t xml:space="preserve">   bottomless pit    </w:t>
      </w:r>
      <w:r>
        <w:t xml:space="preserve">   beast    </w:t>
      </w:r>
      <w:r>
        <w:t xml:space="preserve">   scorpions    </w:t>
      </w:r>
      <w:r>
        <w:t xml:space="preserve">   alpha and omega    </w:t>
      </w:r>
      <w:r>
        <w:t xml:space="preserve">   morning star    </w:t>
      </w:r>
      <w:r>
        <w:t xml:space="preserve">   keys of death    </w:t>
      </w:r>
      <w:r>
        <w:t xml:space="preserve">   mystery of God    </w:t>
      </w:r>
      <w:r>
        <w:t xml:space="preserve">   right foot    </w:t>
      </w:r>
      <w:r>
        <w:t xml:space="preserve">   four horns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1-11</dc:title>
  <dcterms:created xsi:type="dcterms:W3CDTF">2021-10-11T15:30:55Z</dcterms:created>
  <dcterms:modified xsi:type="dcterms:W3CDTF">2021-10-11T15:30:55Z</dcterms:modified>
</cp:coreProperties>
</file>