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Revelation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Pale horse 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Lies in front of the throne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Appear when the first four seals are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is surrounded by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Scroll opener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Companion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Beginning,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Writer of Revelation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Red horse 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killed for believing in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Island John was exiled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Sixth seal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Represent seven churches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day's pay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to open (scrolls)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seven churches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servants of God are sealed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Represented by seven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White horse 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Worthy to open the scroll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End,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Each has six wings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1-4</dc:title>
  <dcterms:created xsi:type="dcterms:W3CDTF">2021-10-11T15:31:56Z</dcterms:created>
  <dcterms:modified xsi:type="dcterms:W3CDTF">2021-10-11T15:31:56Z</dcterms:modified>
</cp:coreProperties>
</file>