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Revelation 20</w:t>
      </w:r>
    </w:p>
    <w:p>
      <w:pPr>
        <w:pStyle w:val="Questions"/>
      </w:pPr>
      <w:r>
        <w:t xml:space="preserve">1. OSEBLTSOMT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NCHIA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EAGNL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EVHNEA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EKY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DNOGAR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EPTNSER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IVLDE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NASTA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SREAY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ALSE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SNAITON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LLFFULEID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OSHNETR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TNEUMJGD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SULOS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SSEJU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WHRDOSPIPE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CIHSRT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AEDD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NCROEEUTRSIR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BESDESL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YOHL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EREPXDI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NOSRIP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SOTNAIN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RERUQAST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RHEAT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BTEALT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HTEAR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AMPC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ITCY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RIEF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34. AEBST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YAD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36. ROHTNE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EFLI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OGD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39. SNCEOD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BOKO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20</dc:title>
  <dcterms:created xsi:type="dcterms:W3CDTF">2021-10-11T15:32:39Z</dcterms:created>
  <dcterms:modified xsi:type="dcterms:W3CDTF">2021-10-11T15:32:39Z</dcterms:modified>
</cp:coreProperties>
</file>