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Revenue Cycle Terminology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Information describing a patient, such as birth date, address, and pesonal identifiers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Claim form used to submit professional/physician claims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Diagnosis-Related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unique 10-digit numeric identifier assigned by CMS to health care providers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Statement of healthcare services, and their costs, submitted by a provider requesting payment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Digital version of the medical record for an individual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individual who carries the insurance coverage or the policy holder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Physician or facility which provides a healthcare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Law designed to provide privacy standards to protect patients' medical records and other health information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Centers for Medicare &amp; Medicaid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Claim form used to submit professional/physician claims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person who receives benefits and/or coverage under a healthcare plan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individual responsible for outstanding balances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Claim form used to submit institutional/hospital claims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Claim form used to submit professional/physician claims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Advanced Beneficiary Notice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Revenue Cycle Terminology Crossword Puzzle</dc:title>
  <dcterms:created xsi:type="dcterms:W3CDTF">2021-10-11T15:32:13Z</dcterms:created>
  <dcterms:modified xsi:type="dcterms:W3CDTF">2021-10-11T15:32:13Z</dcterms:modified>
</cp:coreProperties>
</file>