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Reverse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arena    </w:t>
      </w:r>
      <w:r>
        <w:t xml:space="preserve">   azteca    </w:t>
      </w:r>
      <w:r>
        <w:t xml:space="preserve">   bazaar    </w:t>
      </w:r>
      <w:r>
        <w:t xml:space="preserve">   classroom    </w:t>
      </w:r>
      <w:r>
        <w:t xml:space="preserve">   discard    </w:t>
      </w:r>
      <w:r>
        <w:t xml:space="preserve">   discord    </w:t>
      </w:r>
      <w:r>
        <w:t xml:space="preserve">   dungeon    </w:t>
      </w:r>
      <w:r>
        <w:t xml:space="preserve">   emporium    </w:t>
      </w:r>
      <w:r>
        <w:t xml:space="preserve">   empower    </w:t>
      </w:r>
      <w:r>
        <w:t xml:space="preserve">   events    </w:t>
      </w:r>
      <w:r>
        <w:t xml:space="preserve">   experts    </w:t>
      </w:r>
      <w:r>
        <w:t xml:space="preserve">   farming    </w:t>
      </w:r>
      <w:r>
        <w:t xml:space="preserve">   giveaways    </w:t>
      </w:r>
      <w:r>
        <w:t xml:space="preserve">   grizzleheim    </w:t>
      </w:r>
      <w:r>
        <w:t xml:space="preserve">   membership    </w:t>
      </w:r>
      <w:r>
        <w:t xml:space="preserve">   minions    </w:t>
      </w:r>
      <w:r>
        <w:t xml:space="preserve">   mounts    </w:t>
      </w:r>
      <w:r>
        <w:t xml:space="preserve">   partners    </w:t>
      </w:r>
      <w:r>
        <w:t xml:space="preserve">   realms    </w:t>
      </w:r>
      <w:r>
        <w:t xml:space="preserve">   spells    </w:t>
      </w:r>
      <w:r>
        <w:t xml:space="preserve">   spiral    </w:t>
      </w:r>
      <w:r>
        <w:t xml:space="preserve">   tournaments    </w:t>
      </w:r>
      <w:r>
        <w:t xml:space="preserve">   training    </w:t>
      </w:r>
      <w:r>
        <w:t xml:space="preserve">   website    </w:t>
      </w:r>
      <w:r>
        <w:t xml:space="preserve">   wizard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Reverse Word Search</dc:title>
  <dcterms:created xsi:type="dcterms:W3CDTF">2021-10-11T15:31:55Z</dcterms:created>
  <dcterms:modified xsi:type="dcterms:W3CDTF">2021-10-11T15:31:55Z</dcterms:modified>
</cp:coreProperties>
</file>