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Density    </w:t>
      </w:r>
      <w:r>
        <w:t xml:space="preserve">   Seconds    </w:t>
      </w:r>
      <w:r>
        <w:t xml:space="preserve">   Meters    </w:t>
      </w:r>
      <w:r>
        <w:t xml:space="preserve">   Acceleration    </w:t>
      </w:r>
      <w:r>
        <w:t xml:space="preserve">   Time    </w:t>
      </w:r>
      <w:r>
        <w:t xml:space="preserve">   Displacement    </w:t>
      </w:r>
      <w:r>
        <w:t xml:space="preserve">   Velocity    </w:t>
      </w:r>
      <w:r>
        <w:t xml:space="preserve">   Watts    </w:t>
      </w:r>
      <w:r>
        <w:t xml:space="preserve">   Joules    </w:t>
      </w:r>
      <w:r>
        <w:t xml:space="preserve">   Newtons    </w:t>
      </w:r>
      <w:r>
        <w:t xml:space="preserve">   Force    </w:t>
      </w:r>
      <w:r>
        <w:t xml:space="preserve">   Power    </w:t>
      </w:r>
      <w:r>
        <w:t xml:space="preserve">   Work    </w:t>
      </w:r>
      <w:r>
        <w:t xml:space="preserve">   Kinetic energy    </w:t>
      </w:r>
      <w:r>
        <w:t xml:space="preserve">   Potential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terms:created xsi:type="dcterms:W3CDTF">2021-10-11T15:32:58Z</dcterms:created>
  <dcterms:modified xsi:type="dcterms:W3CDTF">2021-10-11T15:32:58Z</dcterms:modified>
</cp:coreProperties>
</file>