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manner in which one gains knowledge or skill through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to identify with and understand someone else's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Oversimplified Standardized image of a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worth, importance, or usefulness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relation between a result and its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Capable of being modified to suit different conditions or a different purpose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Relating to or happening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unfair preference for or dislike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Confidence in your own merit as an individual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Unfair treatment of one person or group, usually because of prejudice about race, ethnicity, age, religion, or gender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Skills one has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Able to change or be changed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natural tendency to do something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skill not limited to a specific academic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Personal attributes that enable people to succeed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become different, or make something or somebody 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Quality, Condition, or Characteristic of being fair, and morally upright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Visual image of something in the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opinion or general feeling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Awareness of one's own personality, skills, and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a tendency to expect failure or accept it too readily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 of surpassing others in something such as intellect, achievement, or 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somebody has succeeded in doing, usually with effort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Able to be trusted or depended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desirable given in return for something that has been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complete and individual personality, recognize his or her own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High moral principles or professional standards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</dc:title>
  <dcterms:created xsi:type="dcterms:W3CDTF">2021-10-11T15:33:12Z</dcterms:created>
  <dcterms:modified xsi:type="dcterms:W3CDTF">2021-10-11T15:33:12Z</dcterms:modified>
</cp:coreProperties>
</file>