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Review Lessons 13-16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Pope    </w:t>
      </w:r>
      <w:r>
        <w:t xml:space="preserve">   were    </w:t>
      </w:r>
      <w:r>
        <w:t xml:space="preserve">   joke    </w:t>
      </w:r>
      <w:r>
        <w:t xml:space="preserve">   bike    </w:t>
      </w:r>
      <w:r>
        <w:t xml:space="preserve">   hike    </w:t>
      </w:r>
      <w:r>
        <w:t xml:space="preserve">   like    </w:t>
      </w:r>
      <w:r>
        <w:t xml:space="preserve">   lake    </w:t>
      </w:r>
      <w:r>
        <w:t xml:space="preserve">   cake    </w:t>
      </w:r>
      <w:r>
        <w:t xml:space="preserve">   bake    </w:t>
      </w:r>
      <w:r>
        <w:t xml:space="preserve">   make    </w:t>
      </w:r>
      <w:r>
        <w:t xml:space="preserve">   hope    </w:t>
      </w:r>
      <w:r>
        <w:t xml:space="preserve">   says    </w:t>
      </w:r>
      <w:r>
        <w:t xml:space="preserve">   mule    </w:t>
      </w:r>
      <w:r>
        <w:t xml:space="preserve">   home    </w:t>
      </w:r>
      <w:r>
        <w:t xml:space="preserve">   cone    </w:t>
      </w:r>
      <w:r>
        <w:t xml:space="preserve">   nine    </w:t>
      </w:r>
      <w:r>
        <w:t xml:space="preserve">   five    </w:t>
      </w:r>
      <w:r>
        <w:t xml:space="preserve">   game    </w:t>
      </w:r>
      <w:r>
        <w:t xml:space="preserve">   made    </w:t>
      </w:r>
      <w:r>
        <w:t xml:space="preserve">   ate    </w:t>
      </w:r>
      <w:r>
        <w:t xml:space="preserve">   Mary    </w:t>
      </w:r>
      <w:r>
        <w:t xml:space="preserve">   was    </w:t>
      </w:r>
      <w:r>
        <w:t xml:space="preserve">   help    </w:t>
      </w:r>
      <w:r>
        <w:t xml:space="preserve">   must    </w:t>
      </w:r>
      <w:r>
        <w:t xml:space="preserve">   sand    </w:t>
      </w:r>
      <w:r>
        <w:t xml:space="preserve">   went    </w:t>
      </w:r>
      <w:r>
        <w:t xml:space="preserve">   pant    </w:t>
      </w:r>
      <w:r>
        <w:t xml:space="preserve">   pan    </w:t>
      </w:r>
      <w:r>
        <w:t xml:space="preserve">   tent    </w:t>
      </w:r>
      <w:r>
        <w:t xml:space="preserve">   Jesus    </w:t>
      </w:r>
      <w:r>
        <w:t xml:space="preserve">   here    </w:t>
      </w:r>
      <w:r>
        <w:t xml:space="preserve">   six    </w:t>
      </w:r>
      <w:r>
        <w:t xml:space="preserve">   fox    </w:t>
      </w:r>
      <w:r>
        <w:t xml:space="preserve">   box    </w:t>
      </w:r>
      <w:r>
        <w:t xml:space="preserve">   ax    </w:t>
      </w:r>
      <w:r>
        <w:t xml:space="preserve">   quiz    </w:t>
      </w:r>
      <w:r>
        <w:t xml:space="preserve">   quit    </w:t>
      </w:r>
      <w:r>
        <w:t xml:space="preserve">   quick    </w:t>
      </w:r>
      <w:r>
        <w:t xml:space="preserve">   quack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Lessons 13-16</dc:title>
  <dcterms:created xsi:type="dcterms:W3CDTF">2021-10-11T15:32:19Z</dcterms:created>
  <dcterms:modified xsi:type="dcterms:W3CDTF">2021-10-11T15:32:19Z</dcterms:modified>
</cp:coreProperties>
</file>