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Amendment Process    </w:t>
      </w:r>
      <w:r>
        <w:t xml:space="preserve">   Anti Federalists    </w:t>
      </w:r>
      <w:r>
        <w:t xml:space="preserve">   Article of Confederation    </w:t>
      </w:r>
      <w:r>
        <w:t xml:space="preserve">   Bill of Rights    </w:t>
      </w:r>
      <w:r>
        <w:t xml:space="preserve">   Cabinet    </w:t>
      </w:r>
      <w:r>
        <w:t xml:space="preserve">   Checks + Balances    </w:t>
      </w:r>
      <w:r>
        <w:t xml:space="preserve">   Concurrent Powers    </w:t>
      </w:r>
      <w:r>
        <w:t xml:space="preserve">   Congress    </w:t>
      </w:r>
      <w:r>
        <w:t xml:space="preserve">   Constitutional Convection    </w:t>
      </w:r>
      <w:r>
        <w:t xml:space="preserve">   Delegated Powers    </w:t>
      </w:r>
      <w:r>
        <w:t xml:space="preserve">   Democratic party    </w:t>
      </w:r>
      <w:r>
        <w:t xml:space="preserve">   Elastic Clause    </w:t>
      </w:r>
      <w:r>
        <w:t xml:space="preserve">   Executive Branch    </w:t>
      </w:r>
      <w:r>
        <w:t xml:space="preserve">   Federalism    </w:t>
      </w:r>
      <w:r>
        <w:t xml:space="preserve">   Federalists    </w:t>
      </w:r>
      <w:r>
        <w:t xml:space="preserve">   Flexibility     </w:t>
      </w:r>
      <w:r>
        <w:t xml:space="preserve">   Great Compermise    </w:t>
      </w:r>
      <w:r>
        <w:t xml:space="preserve">   House of Repersentatives    </w:t>
      </w:r>
      <w:r>
        <w:t xml:space="preserve">   Judcial Branch    </w:t>
      </w:r>
      <w:r>
        <w:t xml:space="preserve">   Legislative Branch    </w:t>
      </w:r>
      <w:r>
        <w:t xml:space="preserve">   Political Parties    </w:t>
      </w:r>
      <w:r>
        <w:t xml:space="preserve">   President    </w:t>
      </w:r>
      <w:r>
        <w:t xml:space="preserve">   Ratify     </w:t>
      </w:r>
      <w:r>
        <w:t xml:space="preserve">   Republican Party    </w:t>
      </w:r>
      <w:r>
        <w:t xml:space="preserve">   Reserved Powers    </w:t>
      </w:r>
      <w:r>
        <w:t xml:space="preserve">   Senate    </w:t>
      </w:r>
      <w:r>
        <w:t xml:space="preserve">   Separation of Powers     </w:t>
      </w:r>
      <w:r>
        <w:t xml:space="preserve">   Supreme Court    </w:t>
      </w:r>
      <w:r>
        <w:t xml:space="preserve">   Three Fifth Compermise    </w:t>
      </w:r>
      <w:r>
        <w:t xml:space="preserve">   Unwritten 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</dc:title>
  <dcterms:created xsi:type="dcterms:W3CDTF">2021-10-11T15:32:03Z</dcterms:created>
  <dcterms:modified xsi:type="dcterms:W3CDTF">2021-10-11T15:32:03Z</dcterms:modified>
</cp:coreProperties>
</file>