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thermometer    </w:t>
      </w:r>
      <w:r>
        <w:t xml:space="preserve">   strength    </w:t>
      </w:r>
      <w:r>
        <w:t xml:space="preserve">   reflection    </w:t>
      </w:r>
      <w:r>
        <w:t xml:space="preserve">   proposal    </w:t>
      </w:r>
      <w:r>
        <w:t xml:space="preserve">   prescribe    </w:t>
      </w:r>
      <w:r>
        <w:t xml:space="preserve">   photograph    </w:t>
      </w:r>
      <w:r>
        <w:t xml:space="preserve">   pedestrian    </w:t>
      </w:r>
      <w:r>
        <w:t xml:space="preserve">   originate    </w:t>
      </w:r>
      <w:r>
        <w:t xml:space="preserve">   naturalist    </w:t>
      </w:r>
      <w:r>
        <w:t xml:space="preserve">   nationality    </w:t>
      </w:r>
      <w:r>
        <w:t xml:space="preserve">   millipede    </w:t>
      </w:r>
      <w:r>
        <w:t xml:space="preserve">   manuscript    </w:t>
      </w:r>
      <w:r>
        <w:t xml:space="preserve">   majestic    </w:t>
      </w:r>
      <w:r>
        <w:t xml:space="preserve">   likelihood    </w:t>
      </w:r>
      <w:r>
        <w:t xml:space="preserve">   falsehood    </w:t>
      </w:r>
      <w:r>
        <w:t xml:space="preserve">   extinguish    </w:t>
      </w:r>
      <w:r>
        <w:t xml:space="preserve">   envision    </w:t>
      </w:r>
      <w:r>
        <w:t xml:space="preserve">   dislocate    </w:t>
      </w:r>
      <w:r>
        <w:t xml:space="preserve">   antiseptic    </w:t>
      </w:r>
      <w:r>
        <w:t xml:space="preserve">   abbreviate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Week Word Search</dc:title>
  <dcterms:created xsi:type="dcterms:W3CDTF">2021-10-11T15:34:14Z</dcterms:created>
  <dcterms:modified xsi:type="dcterms:W3CDTF">2021-10-11T15:34:14Z</dcterms:modified>
</cp:coreProperties>
</file>