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its    </w:t>
      </w:r>
      <w:r>
        <w:t xml:space="preserve">   country's    </w:t>
      </w:r>
      <w:r>
        <w:t xml:space="preserve">   countries    </w:t>
      </w:r>
      <w:r>
        <w:t xml:space="preserve">   series    </w:t>
      </w:r>
      <w:r>
        <w:t xml:space="preserve">   media    </w:t>
      </w:r>
      <w:r>
        <w:t xml:space="preserve">   great-uncles    </w:t>
      </w:r>
      <w:r>
        <w:t xml:space="preserve">   data    </w:t>
      </w:r>
      <w:r>
        <w:t xml:space="preserve">   chefs    </w:t>
      </w:r>
      <w:r>
        <w:t xml:space="preserve">   alumni    </w:t>
      </w:r>
      <w:r>
        <w:t xml:space="preserve">   alvocados    </w:t>
      </w:r>
      <w:r>
        <w:t xml:space="preserve">   aircraft    </w:t>
      </w:r>
      <w:r>
        <w:t xml:space="preserve">   university    </w:t>
      </w:r>
      <w:r>
        <w:t xml:space="preserve">   subscription    </w:t>
      </w:r>
      <w:r>
        <w:t xml:space="preserve">   society    </w:t>
      </w:r>
      <w:r>
        <w:t xml:space="preserve">   safety    </w:t>
      </w:r>
      <w:r>
        <w:t xml:space="preserve">   publicity    </w:t>
      </w:r>
      <w:r>
        <w:t xml:space="preserve">   personality    </w:t>
      </w:r>
      <w:r>
        <w:t xml:space="preserve">   introduction    </w:t>
      </w:r>
      <w:r>
        <w:t xml:space="preserve">   authority    </w:t>
      </w:r>
      <w:r>
        <w:t xml:space="preserve">   regulate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Words</dc:title>
  <dcterms:created xsi:type="dcterms:W3CDTF">2021-10-11T15:32:21Z</dcterms:created>
  <dcterms:modified xsi:type="dcterms:W3CDTF">2021-10-11T15:32:21Z</dcterms:modified>
</cp:coreProperties>
</file>