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for 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Plato believed in this type of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Aristotle tutored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Sparta has a large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battle happens first?  Marathon or Thermopylae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Athenian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powerful Greek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Athenian form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Plato wrote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government where voters vote on each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Won the Battle of Marathon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Reason Alexander dies.  Hint: means high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Plato founded this which lasted 900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Parthenon was dedicated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 of Socrates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Spartan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Athens has a large_________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Sparta is good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and the surrounding countryside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Athena was the goddess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Won the Battle of Thermopylae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Battles Alexander 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Socrates was force to drink this</w:t>
            </w:r>
          </w:p>
        </w:tc>
      </w:tr>
    </w:tbl>
    <w:p>
      <w:pPr>
        <w:pStyle w:val="WordBankMedium"/>
      </w:pPr>
      <w:r>
        <w:t xml:space="preserve">   Athens    </w:t>
      </w:r>
      <w:r>
        <w:t xml:space="preserve">   Persia    </w:t>
      </w:r>
      <w:r>
        <w:t xml:space="preserve">   Helots    </w:t>
      </w:r>
      <w:r>
        <w:t xml:space="preserve">   Pericles    </w:t>
      </w:r>
      <w:r>
        <w:t xml:space="preserve">   City State    </w:t>
      </w:r>
      <w:r>
        <w:t xml:space="preserve">   Democracy    </w:t>
      </w:r>
      <w:r>
        <w:t xml:space="preserve">   Navy    </w:t>
      </w:r>
      <w:r>
        <w:t xml:space="preserve">   Army    </w:t>
      </w:r>
      <w:r>
        <w:t xml:space="preserve">   War    </w:t>
      </w:r>
      <w:r>
        <w:t xml:space="preserve">   Marathon    </w:t>
      </w:r>
      <w:r>
        <w:t xml:space="preserve">   Alexander the Great    </w:t>
      </w:r>
      <w:r>
        <w:t xml:space="preserve">   Plato    </w:t>
      </w:r>
      <w:r>
        <w:t xml:space="preserve">   Hemlock    </w:t>
      </w:r>
      <w:r>
        <w:t xml:space="preserve">   Philosopher    </w:t>
      </w:r>
      <w:r>
        <w:t xml:space="preserve">   The Republic    </w:t>
      </w:r>
      <w:r>
        <w:t xml:space="preserve">   Academy    </w:t>
      </w:r>
      <w:r>
        <w:t xml:space="preserve">   direct democracy    </w:t>
      </w:r>
      <w:r>
        <w:t xml:space="preserve">   Zeus    </w:t>
      </w:r>
      <w:r>
        <w:t xml:space="preserve">   Wisdom    </w:t>
      </w:r>
      <w:r>
        <w:t xml:space="preserve">   Athena    </w:t>
      </w:r>
      <w:r>
        <w:t xml:space="preserve">   none    </w:t>
      </w:r>
      <w:r>
        <w:t xml:space="preserve">  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Ancient Greece</dc:title>
  <dcterms:created xsi:type="dcterms:W3CDTF">2021-10-11T15:32:50Z</dcterms:created>
  <dcterms:modified xsi:type="dcterms:W3CDTF">2021-10-11T15:32:50Z</dcterms:modified>
</cp:coreProperties>
</file>