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Review for Reconciliation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tcPr>
            <w:tcBorders>
              <w:top w:val="single"/>
              <w:bottom w:val="single"/>
              <w:left w:val="single"/>
              <w:right w:val="single"/>
            </w:tcBorders>
            <w:vAlign w:val="top"/>
          </w:tcPr>
          <w:p>
            <w:pPr>
              <w:pStyle w:val="CrossgridSmall"/>
            </w:pPr>
            <w:r>
              <w:t xml:space="preserve">4</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What is this sin called - grave sin; a serious sin, the knowing and willful violation of God’s law in a serious matter.</w:t>
            </w:r>
          </w:p>
          <w:p>
            <w:pPr>
              <w:keepLines/>
              <w:pStyle w:val="CluesTiny"/>
            </w:pPr>
            <w:r>
              <w:rPr>
                <w:b w:val="true"/>
                <w:bCs w:val="true"/>
              </w:rPr>
              <w:t xml:space="preserve">7. </w:t>
            </w:r>
            <w:r>
              <w:t xml:space="preserve">Name the Sacrament you have received already.</w:t>
            </w:r>
          </w:p>
          <w:p>
            <w:pPr>
              <w:keepLines/>
              <w:pStyle w:val="CluesTiny"/>
            </w:pPr>
            <w:r>
              <w:rPr>
                <w:b w:val="true"/>
                <w:bCs w:val="true"/>
              </w:rPr>
              <w:t xml:space="preserve">8. </w:t>
            </w:r>
            <w:r>
              <w:t xml:space="preserve">God gave Moses how many commandments?  </w:t>
            </w:r>
          </w:p>
          <w:p>
            <w:pPr>
              <w:keepLines/>
              <w:pStyle w:val="CluesTiny"/>
            </w:pPr>
            <w:r>
              <w:rPr>
                <w:b w:val="true"/>
                <w:bCs w:val="true"/>
              </w:rPr>
              <w:t xml:space="preserve">9. </w:t>
            </w:r>
            <w:r>
              <w:t xml:space="preserve">What is this sin called - lesser sin; they don’t break our friendship with God, although they injure it?</w:t>
            </w:r>
          </w:p>
          <w:p>
            <w:pPr>
              <w:keepLines/>
              <w:pStyle w:val="CluesTiny"/>
            </w:pPr>
            <w:r>
              <w:rPr>
                <w:b w:val="true"/>
                <w:bCs w:val="true"/>
              </w:rPr>
              <w:t xml:space="preserve">10. </w:t>
            </w:r>
            <w:r>
              <w:t xml:space="preserve">Name the other Sacrament you will receive this school year.</w:t>
            </w:r>
          </w:p>
          <w:p>
            <w:pPr>
              <w:keepLines/>
              <w:pStyle w:val="CluesTiny"/>
            </w:pPr>
            <w:r>
              <w:rPr>
                <w:b w:val="true"/>
                <w:bCs w:val="true"/>
              </w:rPr>
              <w:t xml:space="preserve">12. </w:t>
            </w:r>
            <w:r>
              <w:t xml:space="preserve">How many Sacraments are there?</w:t>
            </w:r>
          </w:p>
        </w:tc>
        <w:tc>
          <w:p>
            <w:pPr>
              <w:pStyle w:val="CluesTiny"/>
            </w:pPr>
            <w:r>
              <w:rPr>
                <w:b w:val="true"/>
                <w:bCs w:val="true"/>
              </w:rPr>
              <w:t xml:space="preserve">Down</w:t>
            </w:r>
          </w:p>
          <w:p>
            <w:pPr>
              <w:keepLines/>
              <w:pStyle w:val="CluesTiny"/>
            </w:pPr>
            <w:r>
              <w:rPr>
                <w:b w:val="true"/>
                <w:bCs w:val="true"/>
              </w:rPr>
              <w:t xml:space="preserve">1. </w:t>
            </w:r>
            <w:r>
              <w:t xml:space="preserve">This word means,  "Coming back together in peace, to make things right again."</w:t>
            </w:r>
          </w:p>
          <w:p>
            <w:pPr>
              <w:keepLines/>
              <w:pStyle w:val="CluesTiny"/>
            </w:pPr>
            <w:r>
              <w:rPr>
                <w:b w:val="true"/>
                <w:bCs w:val="true"/>
              </w:rPr>
              <w:t xml:space="preserve">2. </w:t>
            </w:r>
            <w:r>
              <w:t xml:space="preserve">This word means, "The forgiveness of sins".</w:t>
            </w:r>
          </w:p>
          <w:p>
            <w:pPr>
              <w:keepLines/>
              <w:pStyle w:val="CluesTiny"/>
            </w:pPr>
            <w:r>
              <w:rPr>
                <w:b w:val="true"/>
                <w:bCs w:val="true"/>
              </w:rPr>
              <w:t xml:space="preserve">3. </w:t>
            </w:r>
            <w:r>
              <w:t xml:space="preserve">"Thou shalt love the Lord thy God with all thy heart, and with all thy soul, and with all thy mind and thou shalt love thy neighbor as thyself."  This is the ____________ Commandment</w:t>
            </w:r>
          </w:p>
          <w:p>
            <w:pPr>
              <w:keepLines/>
              <w:pStyle w:val="CluesTiny"/>
            </w:pPr>
            <w:r>
              <w:rPr>
                <w:b w:val="true"/>
                <w:bCs w:val="true"/>
              </w:rPr>
              <w:t xml:space="preserve">4. </w:t>
            </w:r>
            <w:r>
              <w:t xml:space="preserve">My ______________ is an ability that distinguishes whether my actions are right or wrong.  Often viewed as my inner voice.</w:t>
            </w:r>
          </w:p>
          <w:p>
            <w:pPr>
              <w:keepLines/>
              <w:pStyle w:val="CluesTiny"/>
            </w:pPr>
            <w:r>
              <w:rPr>
                <w:b w:val="true"/>
                <w:bCs w:val="true"/>
              </w:rPr>
              <w:t xml:space="preserve">6. </w:t>
            </w:r>
            <w:r>
              <w:t xml:space="preserve">In the Sacrament of Reconciliation, you will say a prayer that says you are sorry for your sins, what is that prayer called? The Act of __________</w:t>
            </w:r>
          </w:p>
          <w:p>
            <w:pPr>
              <w:keepLines/>
              <w:pStyle w:val="CluesTiny"/>
            </w:pPr>
            <w:r>
              <w:rPr>
                <w:b w:val="true"/>
                <w:bCs w:val="true"/>
              </w:rPr>
              <w:t xml:space="preserve">11. </w:t>
            </w:r>
            <w:r>
              <w:t xml:space="preserve">When you do something against one of God’s Commandments, what is that called?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Reconciliation </dc:title>
  <dcterms:created xsi:type="dcterms:W3CDTF">2021-10-11T15:32:44Z</dcterms:created>
  <dcterms:modified xsi:type="dcterms:W3CDTF">2021-10-11T15:32:44Z</dcterms:modified>
</cp:coreProperties>
</file>