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Reviewing the Nursing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 in goal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 in goal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Created based on assessment and prioritized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 in goal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 in goal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North American Nursing Diagnosis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type of goal created during one of the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"An assertive, problem solving approach to the identification  and treatment of patient problems."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Carrying out the plan and interventions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 in goal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Collecting data, the first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Assess the success of the interventions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Set short and long term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steps or phases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Hierarchy that helps to prioritize the patients needs and nursing diagnoses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Acronym to help remember the nursing process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Reviewing the Nursing Process</dc:title>
  <dcterms:created xsi:type="dcterms:W3CDTF">2021-10-11T15:33:02Z</dcterms:created>
  <dcterms:modified xsi:type="dcterms:W3CDTF">2021-10-11T15:33:02Z</dcterms:modified>
</cp:coreProperties>
</file>