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Reviolution in Russia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proletariat    </w:t>
      </w:r>
      <w:r>
        <w:t xml:space="preserve">   Civil War    </w:t>
      </w:r>
      <w:r>
        <w:t xml:space="preserve">   Russian Marxists    </w:t>
      </w:r>
      <w:r>
        <w:t xml:space="preserve">   Nicholas II    </w:t>
      </w:r>
      <w:r>
        <w:t xml:space="preserve">   Czars Alexander III    </w:t>
      </w:r>
      <w:r>
        <w:t xml:space="preserve">   Joseph Stalin    </w:t>
      </w:r>
      <w:r>
        <w:t xml:space="preserve">   Communist Party    </w:t>
      </w:r>
      <w:r>
        <w:t xml:space="preserve">   Soviets    </w:t>
      </w:r>
      <w:r>
        <w:t xml:space="preserve">   Bolsheviks    </w:t>
      </w:r>
      <w:r>
        <w:t xml:space="preserve">   Duma    </w:t>
      </w:r>
      <w:r>
        <w:t xml:space="preserve">   Lenin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Reviolution in Russia Word Search</dc:title>
  <dcterms:created xsi:type="dcterms:W3CDTF">2021-10-11T15:32:20Z</dcterms:created>
  <dcterms:modified xsi:type="dcterms:W3CDTF">2021-10-11T15:32:20Z</dcterms:modified>
</cp:coreProperties>
</file>