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promise    </w:t>
      </w:r>
      <w:r>
        <w:t xml:space="preserve">   ordinary    </w:t>
      </w:r>
      <w:r>
        <w:t xml:space="preserve">   bravely    </w:t>
      </w:r>
      <w:r>
        <w:t xml:space="preserve">   exactly    </w:t>
      </w:r>
      <w:r>
        <w:t xml:space="preserve">   survey    </w:t>
      </w:r>
      <w:r>
        <w:t xml:space="preserve">   decide    </w:t>
      </w:r>
      <w:r>
        <w:t xml:space="preserve">   disadvantage    </w:t>
      </w:r>
      <w:r>
        <w:t xml:space="preserve">   dislocate    </w:t>
      </w:r>
      <w:r>
        <w:t xml:space="preserve">   island    </w:t>
      </w:r>
      <w:r>
        <w:t xml:space="preserve">   pleasure    </w:t>
      </w:r>
      <w:r>
        <w:t xml:space="preserve">   achieve    </w:t>
      </w:r>
      <w:r>
        <w:t xml:space="preserve">   affect    </w:t>
      </w:r>
      <w:r>
        <w:t xml:space="preserve">   cereal    </w:t>
      </w:r>
      <w:r>
        <w:t xml:space="preserve">   guessed    </w:t>
      </w:r>
      <w:r>
        <w:t xml:space="preserve">   aisle    </w:t>
      </w:r>
      <w:r>
        <w:t xml:space="preserve">   advice    </w:t>
      </w:r>
      <w:r>
        <w:t xml:space="preserve">   accompany    </w:t>
      </w:r>
      <w:r>
        <w:t xml:space="preserve">   definitely    </w:t>
      </w:r>
      <w:r>
        <w:t xml:space="preserve">   though    </w:t>
      </w:r>
      <w:r>
        <w:t xml:space="preserve">   bought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</dc:title>
  <dcterms:created xsi:type="dcterms:W3CDTF">2021-10-11T15:34:17Z</dcterms:created>
  <dcterms:modified xsi:type="dcterms:W3CDTF">2021-10-11T15:34:17Z</dcterms:modified>
</cp:coreProperties>
</file>