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Revolucion Americana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impuestos sin...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pais dio dinero a los Estados Unidos?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Como se llamaba el Rey de Gran Bretaña del año 1776?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pais dio dinero a Francia para los Estados Unidos?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 los derechos inealables  están la vida, la libertad y la búsqueda de la____________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 se hace con una bandera vieja?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Quien tejio la primera bandera americana?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una persona peleando por la independencia.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Quien escribio la Declaracion de Independencia Americana?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Consideramos que estas verdades son evidentes, que todos los hombres son creados 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 era la Declaracion de Independencia?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una persona leal a la corona Britanica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Quien puso la bandera americana en la luna?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Cuantas estrellas en la bandera americana?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 mes se escribio la Declaracion de Independencia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Revolucion Americana</dc:title>
  <dcterms:created xsi:type="dcterms:W3CDTF">2021-10-11T15:33:54Z</dcterms:created>
  <dcterms:modified xsi:type="dcterms:W3CDTF">2021-10-11T15:33:54Z</dcterms:modified>
</cp:coreProperties>
</file>