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Revolution Soccer Team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Adidas    </w:t>
      </w:r>
      <w:r>
        <w:t xml:space="preserve">   ball    </w:t>
      </w:r>
      <w:r>
        <w:t xml:space="preserve">   cleat    </w:t>
      </w:r>
      <w:r>
        <w:t xml:space="preserve">   coach    </w:t>
      </w:r>
      <w:r>
        <w:t xml:space="preserve">   defender    </w:t>
      </w:r>
      <w:r>
        <w:t xml:space="preserve">   forward    </w:t>
      </w:r>
      <w:r>
        <w:t xml:space="preserve">   goal    </w:t>
      </w:r>
      <w:r>
        <w:t xml:space="preserve">   goalie    </w:t>
      </w:r>
      <w:r>
        <w:t xml:space="preserve">   indoor    </w:t>
      </w:r>
      <w:r>
        <w:t xml:space="preserve">   Messi    </w:t>
      </w:r>
      <w:r>
        <w:t xml:space="preserve">   Nike    </w:t>
      </w:r>
      <w:r>
        <w:t xml:space="preserve">   player    </w:t>
      </w:r>
      <w:r>
        <w:t xml:space="preserve">   Puma    </w:t>
      </w:r>
      <w:r>
        <w:t xml:space="preserve">   referee    </w:t>
      </w:r>
      <w:r>
        <w:t xml:space="preserve">   revolution    </w:t>
      </w:r>
      <w:r>
        <w:t xml:space="preserve">   Ronaldo    </w:t>
      </w:r>
      <w:r>
        <w:t xml:space="preserve">   score    </w:t>
      </w:r>
      <w:r>
        <w:t xml:space="preserve">   shinguard    </w:t>
      </w:r>
      <w:r>
        <w:t xml:space="preserve">   soccer    </w:t>
      </w:r>
      <w:r>
        <w:t xml:space="preserve">   striker    </w:t>
      </w:r>
      <w:r>
        <w:t xml:space="preserve">   sweeper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Revolution Soccer Team</dc:title>
  <dcterms:created xsi:type="dcterms:W3CDTF">2021-10-11T15:33:14Z</dcterms:created>
  <dcterms:modified xsi:type="dcterms:W3CDTF">2021-10-11T15:33:14Z</dcterms:modified>
</cp:coreProperties>
</file>