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Revolution and the Republic of Texas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The Treaty of Velasco    </w:t>
      </w:r>
      <w:r>
        <w:t xml:space="preserve">   prisoners    </w:t>
      </w:r>
      <w:r>
        <w:t xml:space="preserve">   Santa Anna    </w:t>
      </w:r>
      <w:r>
        <w:t xml:space="preserve">   Goliad Memorial    </w:t>
      </w:r>
      <w:r>
        <w:t xml:space="preserve">   wounded    </w:t>
      </w:r>
      <w:r>
        <w:t xml:space="preserve">   retreat    </w:t>
      </w:r>
      <w:r>
        <w:t xml:space="preserve">   scout    </w:t>
      </w:r>
      <w:r>
        <w:t xml:space="preserve">   Sam Houston    </w:t>
      </w:r>
      <w:r>
        <w:t xml:space="preserve">   Mexican forces    </w:t>
      </w:r>
      <w:r>
        <w:t xml:space="preserve">   major events    </w:t>
      </w:r>
      <w:r>
        <w:t xml:space="preserve">   soldiers    </w:t>
      </w:r>
      <w:r>
        <w:t xml:space="preserve">   Fiesta    </w:t>
      </w:r>
      <w:r>
        <w:t xml:space="preserve">   Battle of the Flowers    </w:t>
      </w:r>
      <w:r>
        <w:t xml:space="preserve">   Remember the Alamo    </w:t>
      </w:r>
      <w:r>
        <w:t xml:space="preserve">   Austin    </w:t>
      </w:r>
      <w:r>
        <w:t xml:space="preserve">   Missions    </w:t>
      </w:r>
      <w:r>
        <w:t xml:space="preserve">   Native Americans    </w:t>
      </w:r>
      <w:r>
        <w:t xml:space="preserve">   San Jacinto    </w:t>
      </w:r>
      <w:r>
        <w:t xml:space="preserve">   San Antonio    </w:t>
      </w:r>
      <w:r>
        <w:t xml:space="preserve">   Texas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 and the Republic of Texas</dc:title>
  <dcterms:created xsi:type="dcterms:W3CDTF">2021-10-11T15:34:17Z</dcterms:created>
  <dcterms:modified xsi:type="dcterms:W3CDTF">2021-10-11T15:34:17Z</dcterms:modified>
</cp:coreProperties>
</file>