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Revolutionary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Wrote the pamphelt Common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Commander of the Continental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Colonists who supported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the colonists fought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Colonists who wanted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"As for me, give me liberty or give me death"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British soldiers callled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George Washington's army spent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Country that helped the patriots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a traitor of the Patriots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Army of the colonists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author of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"One if by land, two if by sea"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Cornwallis surrendered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refuse to buy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Agreement signed to end the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</dc:title>
  <dcterms:created xsi:type="dcterms:W3CDTF">2021-10-11T15:34:28Z</dcterms:created>
  <dcterms:modified xsi:type="dcterms:W3CDTF">2021-10-11T15:34:28Z</dcterms:modified>
</cp:coreProperties>
</file>