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Revolutionary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Martha Washington     </w:t>
      </w:r>
      <w:r>
        <w:t xml:space="preserve">   Nathanael Greene     </w:t>
      </w:r>
      <w:r>
        <w:t xml:space="preserve">   Paul Revere    </w:t>
      </w:r>
      <w:r>
        <w:t xml:space="preserve">   John Hancock    </w:t>
      </w:r>
      <w:r>
        <w:t xml:space="preserve">   Patrick Henry     </w:t>
      </w:r>
      <w:r>
        <w:t xml:space="preserve">   Samuel Adams     </w:t>
      </w:r>
      <w:r>
        <w:t xml:space="preserve">   John Adams     </w:t>
      </w:r>
      <w:r>
        <w:t xml:space="preserve">   Benjamin Franklin     </w:t>
      </w:r>
      <w:r>
        <w:t xml:space="preserve">   Thomas Jefferson     </w:t>
      </w:r>
      <w:r>
        <w:t xml:space="preserve">   George Washinton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Revolutionary War </dc:title>
  <dcterms:created xsi:type="dcterms:W3CDTF">2021-10-11T15:33:11Z</dcterms:created>
  <dcterms:modified xsi:type="dcterms:W3CDTF">2021-10-11T15:33:11Z</dcterms:modified>
</cp:coreProperties>
</file>