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Revolutionary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result of the French and Indian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Colonists that believed in complete independence from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Newspapers, diplomas, licenses, and playing cards were taxed in what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won the French and Indian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Colonists that tried to stay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Life ,Liberty ,and property were considered John Locke's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Sons of Liberty organized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Colonists that remained loyal to the British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war was named the shot heard around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Americans victory at the Battle Saratoga led to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event occurred on March, 5th 1770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sugar, certain wines, coffee, pimiento, cambric and printed calico were taxed in what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glass, lead, paint, paper and tea were taxed in what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Colonists who agreed to fight at a minutes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what was dumped into the Boston harbor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Crossword</dc:title>
  <dcterms:created xsi:type="dcterms:W3CDTF">2021-10-11T15:35:01Z</dcterms:created>
  <dcterms:modified xsi:type="dcterms:W3CDTF">2021-10-11T15:35:01Z</dcterms:modified>
</cp:coreProperties>
</file>